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5-926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Аиды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Рамазанова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01.12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1201015606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Рамазанова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28.03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01.12.2023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586231201015606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20.12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Рамазановой А.К.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Аид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926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0412365400665009262420160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5">
    <w:name w:val="cat-UserDefined grp-3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